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91" w:rsidRPr="00E44BE1" w:rsidRDefault="00A8505C" w:rsidP="00F23FF5">
      <w:pPr>
        <w:jc w:val="right"/>
        <w:rPr>
          <w:lang w:eastAsia="pl-PL"/>
        </w:rPr>
      </w:pPr>
      <w:r w:rsidRPr="00E44BE1">
        <w:t xml:space="preserve">Załącznik </w:t>
      </w:r>
      <w:r w:rsidR="00B467A3" w:rsidRPr="00E44BE1">
        <w:t xml:space="preserve">nr </w:t>
      </w:r>
      <w:r w:rsidRPr="00E44BE1">
        <w:t>2</w:t>
      </w:r>
      <w:r w:rsidR="00EE07BC" w:rsidRPr="00E44BE1">
        <w:t xml:space="preserve"> </w:t>
      </w:r>
      <w:r w:rsidR="00B467A3" w:rsidRPr="00E44BE1">
        <w:t xml:space="preserve">do </w:t>
      </w:r>
      <w:r w:rsidR="000B6C91" w:rsidRPr="00E44BE1">
        <w:t xml:space="preserve">Regulaminu </w:t>
      </w:r>
      <w:r w:rsidR="000B6C91" w:rsidRPr="00E44BE1">
        <w:rPr>
          <w:lang w:eastAsia="pl-PL"/>
        </w:rPr>
        <w:t xml:space="preserve">Konkursu </w:t>
      </w:r>
      <w:r w:rsidR="00E44BE1">
        <w:t>ofert</w:t>
      </w:r>
      <w:r w:rsidR="00E44BE1">
        <w:br/>
      </w:r>
      <w:r w:rsidR="000B6C91" w:rsidRPr="00E44BE1">
        <w:t>na realizację przedsięwzięć programowych oddziałów PTTK dla dzieci i młodzieży</w:t>
      </w:r>
    </w:p>
    <w:p w:rsidR="00B467A3" w:rsidRPr="00E44BE1" w:rsidRDefault="00B467A3" w:rsidP="00F23FF5"/>
    <w:p w:rsidR="008C68C3" w:rsidRPr="00E44BE1" w:rsidRDefault="008C68C3" w:rsidP="00F23FF5">
      <w:pPr>
        <w:jc w:val="center"/>
      </w:pPr>
      <w:r w:rsidRPr="00E44BE1">
        <w:t>Umowa wsparcia finansowego</w:t>
      </w:r>
      <w:r w:rsidR="00F23FF5">
        <w:t xml:space="preserve"> (dalej Umowa</w:t>
      </w:r>
      <w:proofErr w:type="gramStart"/>
      <w:r w:rsidR="00F23FF5">
        <w:t>)</w:t>
      </w:r>
      <w:r w:rsidR="00F23FF5">
        <w:br/>
      </w:r>
      <w:r w:rsidRPr="00E44BE1">
        <w:t>zawarta</w:t>
      </w:r>
      <w:proofErr w:type="gramEnd"/>
      <w:r w:rsidRPr="00E44BE1">
        <w:t xml:space="preserve"> w Warszawie w dniu </w:t>
      </w:r>
      <w:r w:rsidR="00D865AE" w:rsidRPr="00E44BE1">
        <w:t>…………….</w:t>
      </w:r>
      <w:r w:rsidRPr="00E44BE1">
        <w:t xml:space="preserve">, </w:t>
      </w:r>
      <w:proofErr w:type="gramStart"/>
      <w:r w:rsidRPr="00E44BE1">
        <w:t>pomiędzy</w:t>
      </w:r>
      <w:proofErr w:type="gramEnd"/>
      <w:r w:rsidR="00B33CFA" w:rsidRPr="00E44BE1">
        <w:t>:</w:t>
      </w:r>
    </w:p>
    <w:p w:rsidR="00B33CFA" w:rsidRPr="00F23FF5" w:rsidRDefault="00B33CFA" w:rsidP="00F23FF5">
      <w:r w:rsidRPr="00F23FF5">
        <w:rPr>
          <w:b/>
        </w:rPr>
        <w:t>Polski</w:t>
      </w:r>
      <w:r w:rsidR="008635E4" w:rsidRPr="00F23FF5">
        <w:rPr>
          <w:b/>
        </w:rPr>
        <w:t>m</w:t>
      </w:r>
      <w:r w:rsidRPr="00F23FF5">
        <w:rPr>
          <w:b/>
        </w:rPr>
        <w:t xml:space="preserve"> Towarzystw</w:t>
      </w:r>
      <w:r w:rsidR="008635E4" w:rsidRPr="00F23FF5">
        <w:rPr>
          <w:b/>
        </w:rPr>
        <w:t>em</w:t>
      </w:r>
      <w:r w:rsidRPr="00F23FF5">
        <w:rPr>
          <w:b/>
        </w:rPr>
        <w:t xml:space="preserve"> Turystyczno-Krajoznawcz</w:t>
      </w:r>
      <w:r w:rsidR="000B6C91" w:rsidRPr="00F23FF5">
        <w:rPr>
          <w:b/>
        </w:rPr>
        <w:t>ym</w:t>
      </w:r>
      <w:r w:rsidR="009A654A" w:rsidRPr="00F23FF5">
        <w:t>,</w:t>
      </w:r>
      <w:r w:rsidR="00F11602" w:rsidRPr="00F23FF5">
        <w:t xml:space="preserve"> </w:t>
      </w:r>
      <w:r w:rsidR="006E5D3F" w:rsidRPr="00F23FF5">
        <w:t>z</w:t>
      </w:r>
      <w:r w:rsidR="009A654A" w:rsidRPr="00F23FF5">
        <w:t xml:space="preserve"> </w:t>
      </w:r>
      <w:r w:rsidRPr="00F23FF5">
        <w:t>siedzibą w</w:t>
      </w:r>
      <w:r w:rsidR="009A654A" w:rsidRPr="00F23FF5">
        <w:t xml:space="preserve"> Warszawie przy ul. Senatorskiej </w:t>
      </w:r>
      <w:r w:rsidRPr="00F23FF5">
        <w:t>1</w:t>
      </w:r>
      <w:r w:rsidR="006E5D3F" w:rsidRPr="00F23FF5">
        <w:t>1, 00-750 Warszawa, wpisanym do</w:t>
      </w:r>
      <w:r w:rsidR="009A654A" w:rsidRPr="00F23FF5">
        <w:t xml:space="preserve"> </w:t>
      </w:r>
      <w:r w:rsidRPr="00F23FF5">
        <w:t>rejestru stowarzyszeń, innych organizacji społe</w:t>
      </w:r>
      <w:r w:rsidR="009A654A" w:rsidRPr="00F23FF5">
        <w:t xml:space="preserve">cznych i zawodowych, fundacji i </w:t>
      </w:r>
      <w:r w:rsidRPr="00F23FF5">
        <w:t>samodzielnych publicznych zakładów opieki zdrowotnej Krajowego Rejestru Sądowego pod numerem KRS: 0000100817, posiadającym numer identyfikacji podatkowej NIP: 526-00-10-044, reprezentowanym przez:</w:t>
      </w:r>
    </w:p>
    <w:p w:rsidR="00B33CFA" w:rsidRPr="00E44BE1" w:rsidRDefault="006960B3" w:rsidP="00F23FF5">
      <w:pPr>
        <w:pStyle w:val="Akapitzlist"/>
      </w:pPr>
      <w:r w:rsidRPr="00E44BE1">
        <w:tab/>
      </w:r>
      <w:r w:rsidR="00D865AE" w:rsidRPr="00E44BE1">
        <w:t xml:space="preserve">…………………………… - </w:t>
      </w:r>
    </w:p>
    <w:p w:rsidR="00D865AE" w:rsidRPr="00E44BE1" w:rsidRDefault="006960B3" w:rsidP="00F23FF5">
      <w:pPr>
        <w:pStyle w:val="Akapitzlist"/>
      </w:pPr>
      <w:r w:rsidRPr="00E44BE1">
        <w:tab/>
      </w:r>
      <w:r w:rsidR="005F3FBF" w:rsidRPr="00E44BE1">
        <w:t>……………………………</w:t>
      </w:r>
      <w:r w:rsidR="00EB70D4" w:rsidRPr="00E44BE1">
        <w:t xml:space="preserve"> - </w:t>
      </w:r>
    </w:p>
    <w:p w:rsidR="00B33CFA" w:rsidRPr="00E44BE1" w:rsidRDefault="00B33CFA" w:rsidP="00F23FF5">
      <w:proofErr w:type="gramStart"/>
      <w:r w:rsidRPr="00E44BE1">
        <w:t>zwanym</w:t>
      </w:r>
      <w:proofErr w:type="gramEnd"/>
      <w:r w:rsidRPr="00E44BE1">
        <w:t xml:space="preserve"> dalej </w:t>
      </w:r>
      <w:r w:rsidR="006704E1" w:rsidRPr="009A654A">
        <w:rPr>
          <w:b/>
        </w:rPr>
        <w:t>PTTK</w:t>
      </w:r>
      <w:r w:rsidRPr="00E44BE1">
        <w:t>,</w:t>
      </w:r>
    </w:p>
    <w:p w:rsidR="000F0322" w:rsidRPr="00E44BE1" w:rsidRDefault="000F0322" w:rsidP="00F23FF5">
      <w:proofErr w:type="gramStart"/>
      <w:r w:rsidRPr="00E44BE1">
        <w:t>a</w:t>
      </w:r>
      <w:proofErr w:type="gramEnd"/>
    </w:p>
    <w:p w:rsidR="00D865AE" w:rsidRPr="00E44BE1" w:rsidRDefault="00D865AE" w:rsidP="00F23FF5">
      <w:r w:rsidRPr="00E44BE1">
        <w:rPr>
          <w:b/>
        </w:rPr>
        <w:t xml:space="preserve">[nazwa Oddziału PTTK] </w:t>
      </w:r>
      <w:r w:rsidRPr="00E44BE1">
        <w:t>z siedzibą w …………… przy ul. ……………, [kod pocztowy] ………………., wpisanym do rejestru stowarzyszeń, innych organizacji społecznych i zawodowych, fundacji i samodzielnych publicznych zakładów opieki zdrowotnej Krajowego Rej</w:t>
      </w:r>
      <w:r w:rsidR="00EF7C0D">
        <w:t>estru Sądowego pod numerem KRS</w:t>
      </w:r>
      <w:proofErr w:type="gramStart"/>
      <w:r w:rsidR="00EF7C0D">
        <w:t>: </w:t>
      </w:r>
      <w:r w:rsidRPr="00E44BE1">
        <w:t>…………………, posiadającym</w:t>
      </w:r>
      <w:proofErr w:type="gramEnd"/>
      <w:r w:rsidRPr="00E44BE1">
        <w:t xml:space="preserve"> numer identyfikacji podatkowej NIP: …………………, reprezentowanym przez:</w:t>
      </w:r>
    </w:p>
    <w:p w:rsidR="003B3FC3" w:rsidRPr="003B3FC3" w:rsidRDefault="00D865AE" w:rsidP="003B3FC3">
      <w:pPr>
        <w:pStyle w:val="Akapitzlist"/>
        <w:numPr>
          <w:ilvl w:val="0"/>
          <w:numId w:val="26"/>
        </w:numPr>
        <w:rPr>
          <w:b/>
        </w:rPr>
      </w:pPr>
      <w:r w:rsidRPr="009A654A">
        <w:t>………………………………………………………………………………………………...…</w:t>
      </w:r>
    </w:p>
    <w:p w:rsidR="00D865AE" w:rsidRPr="009A654A" w:rsidRDefault="00D865AE" w:rsidP="003B3FC3">
      <w:pPr>
        <w:pStyle w:val="Akapitzlist"/>
        <w:numPr>
          <w:ilvl w:val="0"/>
          <w:numId w:val="26"/>
        </w:numPr>
      </w:pPr>
      <w:r w:rsidRPr="009A654A">
        <w:t>………………………………………………………………………………………………...…</w:t>
      </w:r>
    </w:p>
    <w:p w:rsidR="000F0322" w:rsidRPr="009A654A" w:rsidRDefault="006704E1" w:rsidP="00F23FF5">
      <w:pPr>
        <w:rPr>
          <w:b/>
        </w:rPr>
      </w:pPr>
      <w:proofErr w:type="gramStart"/>
      <w:r w:rsidRPr="00E44BE1">
        <w:t>zwanym</w:t>
      </w:r>
      <w:proofErr w:type="gramEnd"/>
      <w:r w:rsidRPr="00E44BE1">
        <w:t xml:space="preserve"> dalej </w:t>
      </w:r>
      <w:r w:rsidR="005F3FBF" w:rsidRPr="009A654A">
        <w:rPr>
          <w:b/>
        </w:rPr>
        <w:t>Oddziałem</w:t>
      </w:r>
    </w:p>
    <w:p w:rsidR="006704E1" w:rsidRPr="00E44BE1" w:rsidRDefault="00686F8E" w:rsidP="00F23FF5">
      <w:bookmarkStart w:id="0" w:name="_GoBack"/>
      <w:bookmarkEnd w:id="0"/>
      <w:r w:rsidRPr="00E44BE1">
        <w:t>ł</w:t>
      </w:r>
      <w:r w:rsidR="005F3FBF" w:rsidRPr="00E44BE1">
        <w:t>ącznie zwanymi Stronami</w:t>
      </w:r>
      <w:r w:rsidRPr="00E44BE1">
        <w:t xml:space="preserve">, które </w:t>
      </w:r>
      <w:r w:rsidR="006D502F">
        <w:t xml:space="preserve">zgodnie </w:t>
      </w:r>
      <w:r w:rsidR="006704E1" w:rsidRPr="00E44BE1">
        <w:t xml:space="preserve">postanawiają </w:t>
      </w:r>
      <w:r w:rsidR="006D502F">
        <w:t>co następuje</w:t>
      </w:r>
      <w:r w:rsidR="005F2DC6" w:rsidRPr="00E44BE1">
        <w:rPr>
          <w:i/>
        </w:rPr>
        <w:t>:</w:t>
      </w:r>
    </w:p>
    <w:p w:rsidR="00CB58B6" w:rsidRPr="00E44BE1" w:rsidRDefault="006704E1" w:rsidP="00F23FF5">
      <w:pPr>
        <w:pStyle w:val="Nagwek1"/>
      </w:pPr>
      <w:r w:rsidRPr="00E44BE1">
        <w:t>§ 1</w:t>
      </w:r>
      <w:r w:rsidR="009A654A">
        <w:br/>
      </w:r>
      <w:r w:rsidR="00CB58B6" w:rsidRPr="00E44BE1">
        <w:t xml:space="preserve">Przedmiot </w:t>
      </w:r>
      <w:r w:rsidR="004B3203">
        <w:t>U</w:t>
      </w:r>
      <w:r w:rsidR="00CB58B6" w:rsidRPr="00E44BE1">
        <w:t>mowy</w:t>
      </w:r>
    </w:p>
    <w:p w:rsidR="003725D6" w:rsidRPr="00E44BE1" w:rsidRDefault="00225919" w:rsidP="004B3203">
      <w:pPr>
        <w:pStyle w:val="Akapitzlist"/>
        <w:numPr>
          <w:ilvl w:val="0"/>
          <w:numId w:val="4"/>
        </w:numPr>
      </w:pPr>
      <w:r w:rsidRPr="00E44BE1">
        <w:t xml:space="preserve">PTTK </w:t>
      </w:r>
      <w:r w:rsidR="008C68C3" w:rsidRPr="00E44BE1">
        <w:t>zobowiązuje się u</w:t>
      </w:r>
      <w:r w:rsidRPr="00E44BE1">
        <w:t xml:space="preserve">dzielić </w:t>
      </w:r>
      <w:r w:rsidR="00E9467E" w:rsidRPr="00E44BE1">
        <w:t>Oddziałowi</w:t>
      </w:r>
      <w:r w:rsidRPr="00E44BE1">
        <w:t xml:space="preserve"> wsparcia f</w:t>
      </w:r>
      <w:r w:rsidR="00686F8E" w:rsidRPr="00E44BE1">
        <w:t>inansowego przedsięwzięcia</w:t>
      </w:r>
      <w:r w:rsidR="00EF7C0D">
        <w:t xml:space="preserve"> pn. </w:t>
      </w:r>
      <w:r w:rsidR="00D865AE" w:rsidRPr="00E44BE1">
        <w:t>……………………………………….</w:t>
      </w:r>
      <w:r w:rsidR="00686F8E" w:rsidRPr="00E44BE1">
        <w:t xml:space="preserve"> </w:t>
      </w:r>
      <w:r w:rsidR="003725D6" w:rsidRPr="00E44BE1">
        <w:t>r</w:t>
      </w:r>
      <w:r w:rsidR="00686F8E" w:rsidRPr="00E44BE1">
        <w:t>ealizowanego w terminie</w:t>
      </w:r>
      <w:r w:rsidR="003725D6" w:rsidRPr="00E44BE1">
        <w:t xml:space="preserve"> …</w:t>
      </w:r>
      <w:r w:rsidR="00686F8E" w:rsidRPr="00E44BE1">
        <w:t>………….</w:t>
      </w:r>
      <w:r w:rsidRPr="00E44BE1">
        <w:t xml:space="preserve">, </w:t>
      </w:r>
      <w:r w:rsidR="00686F8E" w:rsidRPr="00E44BE1">
        <w:t>z</w:t>
      </w:r>
      <w:r w:rsidRPr="00E44BE1">
        <w:t>a</w:t>
      </w:r>
      <w:r w:rsidR="00686F8E" w:rsidRPr="00E44BE1">
        <w:t>ś</w:t>
      </w:r>
      <w:r w:rsidRPr="00E44BE1">
        <w:t xml:space="preserve"> </w:t>
      </w:r>
      <w:r w:rsidR="00E9467E" w:rsidRPr="00E44BE1">
        <w:t xml:space="preserve">Oddział </w:t>
      </w:r>
      <w:r w:rsidRPr="00E44BE1">
        <w:t>zobowiązuje się do</w:t>
      </w:r>
      <w:r w:rsidR="008002F8" w:rsidRPr="00E44BE1">
        <w:t> </w:t>
      </w:r>
      <w:r w:rsidRPr="00E44BE1">
        <w:t>wykorzystania przyznan</w:t>
      </w:r>
      <w:r w:rsidR="003725D6" w:rsidRPr="00E44BE1">
        <w:t>ych środków</w:t>
      </w:r>
      <w:r w:rsidRPr="00E44BE1">
        <w:t xml:space="preserve"> </w:t>
      </w:r>
      <w:r w:rsidR="002E6F32" w:rsidRPr="00E44BE1">
        <w:t xml:space="preserve">zgodnie z </w:t>
      </w:r>
      <w:proofErr w:type="gramStart"/>
      <w:r w:rsidR="002E6F32" w:rsidRPr="00E44BE1">
        <w:t>celem na jaki</w:t>
      </w:r>
      <w:proofErr w:type="gramEnd"/>
      <w:r w:rsidR="002E6F32" w:rsidRPr="00E44BE1">
        <w:t xml:space="preserve"> je uzys</w:t>
      </w:r>
      <w:r w:rsidR="004B3203">
        <w:t xml:space="preserve">kał i na warunkach określonych </w:t>
      </w:r>
      <w:r w:rsidRPr="00E44BE1">
        <w:t xml:space="preserve">w </w:t>
      </w:r>
      <w:r w:rsidR="004B3203">
        <w:t>U</w:t>
      </w:r>
      <w:r w:rsidRPr="00E44BE1">
        <w:t>mowie.</w:t>
      </w:r>
    </w:p>
    <w:p w:rsidR="003725D6" w:rsidRPr="00545825" w:rsidRDefault="003725D6" w:rsidP="00F23FF5">
      <w:pPr>
        <w:pStyle w:val="Akapitzlist"/>
        <w:numPr>
          <w:ilvl w:val="0"/>
          <w:numId w:val="4"/>
        </w:numPr>
      </w:pPr>
      <w:r w:rsidRPr="00E44BE1">
        <w:t xml:space="preserve">Oferta na realizację przedsięwzięcia programowego Oddziału PTTK dla dzieci i </w:t>
      </w:r>
      <w:r w:rsidRPr="00545825">
        <w:t xml:space="preserve">młodzieży </w:t>
      </w:r>
      <w:r w:rsidR="00545825">
        <w:t>w </w:t>
      </w:r>
      <w:r w:rsidRPr="00545825">
        <w:t xml:space="preserve">ustalonym końcowym brzmieniu jest załącznikiem do </w:t>
      </w:r>
      <w:r w:rsidR="004B3203" w:rsidRPr="00545825">
        <w:t>U</w:t>
      </w:r>
      <w:r w:rsidRPr="00545825">
        <w:t>mowy i stanowi jej integralną część.</w:t>
      </w:r>
    </w:p>
    <w:p w:rsidR="00225919" w:rsidRPr="00E44BE1" w:rsidRDefault="00225919" w:rsidP="0067572E">
      <w:pPr>
        <w:pStyle w:val="Nagwek1"/>
      </w:pPr>
      <w:r w:rsidRPr="00E44BE1">
        <w:t>§ 2</w:t>
      </w:r>
    </w:p>
    <w:p w:rsidR="00225919" w:rsidRPr="00E44BE1" w:rsidRDefault="00225919" w:rsidP="00F23FF5">
      <w:pPr>
        <w:pStyle w:val="Akapitzlist"/>
        <w:numPr>
          <w:ilvl w:val="0"/>
          <w:numId w:val="6"/>
        </w:numPr>
        <w:rPr>
          <w:b/>
        </w:rPr>
      </w:pPr>
      <w:r w:rsidRPr="00E44BE1">
        <w:t xml:space="preserve">PTTK udzieli </w:t>
      </w:r>
      <w:r w:rsidR="00A875B9" w:rsidRPr="00E44BE1">
        <w:t>Oddziałowi</w:t>
      </w:r>
      <w:r w:rsidRPr="00E44BE1">
        <w:t xml:space="preserve"> </w:t>
      </w:r>
      <w:r w:rsidR="00F11602" w:rsidRPr="00E44BE1">
        <w:t xml:space="preserve">wsparcia finansowego </w:t>
      </w:r>
      <w:r w:rsidRPr="00E44BE1">
        <w:t xml:space="preserve">w </w:t>
      </w:r>
      <w:r w:rsidR="00CF7889" w:rsidRPr="00E44BE1">
        <w:t xml:space="preserve">całkowitej </w:t>
      </w:r>
      <w:r w:rsidRPr="00E44BE1">
        <w:t xml:space="preserve">kwocie </w:t>
      </w:r>
      <w:r w:rsidR="00D865AE" w:rsidRPr="00E44BE1">
        <w:t>……………………………………….</w:t>
      </w:r>
      <w:r w:rsidRPr="00E44BE1">
        <w:t>.</w:t>
      </w:r>
    </w:p>
    <w:p w:rsidR="00A34D8E" w:rsidRPr="00E44BE1" w:rsidRDefault="00A34D8E" w:rsidP="00F23FF5">
      <w:pPr>
        <w:pStyle w:val="Akapitzlist"/>
        <w:numPr>
          <w:ilvl w:val="0"/>
          <w:numId w:val="6"/>
        </w:numPr>
        <w:rPr>
          <w:b/>
        </w:rPr>
      </w:pPr>
      <w:r w:rsidRPr="00E44BE1">
        <w:t xml:space="preserve">Środki finansowe </w:t>
      </w:r>
      <w:r w:rsidR="00225919" w:rsidRPr="00E44BE1">
        <w:t>zostan</w:t>
      </w:r>
      <w:r w:rsidRPr="00E44BE1">
        <w:t>ą</w:t>
      </w:r>
      <w:r w:rsidR="00225919" w:rsidRPr="00E44BE1">
        <w:t xml:space="preserve"> przekazan</w:t>
      </w:r>
      <w:r w:rsidRPr="00E44BE1">
        <w:t>e</w:t>
      </w:r>
      <w:r w:rsidR="00225919" w:rsidRPr="00E44BE1">
        <w:t xml:space="preserve"> na rachunek bankowy </w:t>
      </w:r>
      <w:r w:rsidR="00A875B9" w:rsidRPr="00E44BE1">
        <w:t>Oddziału</w:t>
      </w:r>
      <w:r w:rsidR="00225919" w:rsidRPr="00E44BE1">
        <w:t xml:space="preserve"> o numerze </w:t>
      </w:r>
      <w:r w:rsidR="00D865AE" w:rsidRPr="00E44BE1">
        <w:t>……………………………………….</w:t>
      </w:r>
      <w:r w:rsidR="00225919" w:rsidRPr="00E44BE1">
        <w:t xml:space="preserve">, </w:t>
      </w:r>
      <w:proofErr w:type="gramStart"/>
      <w:r w:rsidR="00225919" w:rsidRPr="00E44BE1">
        <w:t>w</w:t>
      </w:r>
      <w:proofErr w:type="gramEnd"/>
      <w:r w:rsidR="00225919" w:rsidRPr="00E44BE1">
        <w:t xml:space="preserve"> </w:t>
      </w:r>
      <w:r w:rsidR="002E6F32" w:rsidRPr="00E44BE1">
        <w:t>następujących transzach</w:t>
      </w:r>
      <w:r w:rsidRPr="00E44BE1">
        <w:t>:</w:t>
      </w:r>
    </w:p>
    <w:p w:rsidR="0067572E" w:rsidRPr="00231BE8" w:rsidRDefault="00A34D8E" w:rsidP="00231BE8">
      <w:pPr>
        <w:pStyle w:val="Akapitzlist"/>
        <w:numPr>
          <w:ilvl w:val="0"/>
          <w:numId w:val="19"/>
        </w:numPr>
      </w:pPr>
      <w:r w:rsidRPr="00E44BE1">
        <w:t>I transza</w:t>
      </w:r>
      <w:r w:rsidR="002E6F32" w:rsidRPr="00E44BE1">
        <w:t xml:space="preserve"> 70 % kwoty wsparcia </w:t>
      </w:r>
      <w:r w:rsidR="00002E9E" w:rsidRPr="00E44BE1">
        <w:t xml:space="preserve">tj. </w:t>
      </w:r>
      <w:r w:rsidRPr="00E44BE1">
        <w:t xml:space="preserve">………………. zł w ciągu </w:t>
      </w:r>
      <w:r w:rsidR="00225919" w:rsidRPr="00E44BE1">
        <w:t>14 dni od</w:t>
      </w:r>
      <w:r w:rsidR="00686F8E" w:rsidRPr="00E44BE1">
        <w:t xml:space="preserve"> dnia zawarcia </w:t>
      </w:r>
      <w:r w:rsidR="0067572E">
        <w:t>U</w:t>
      </w:r>
      <w:r w:rsidR="00225919" w:rsidRPr="00E44BE1">
        <w:t>mowy</w:t>
      </w:r>
    </w:p>
    <w:p w:rsidR="00CB58B6" w:rsidRPr="00231BE8" w:rsidRDefault="00A34D8E" w:rsidP="00231BE8">
      <w:pPr>
        <w:pStyle w:val="Akapitzlist"/>
        <w:numPr>
          <w:ilvl w:val="0"/>
          <w:numId w:val="19"/>
        </w:numPr>
      </w:pPr>
      <w:r w:rsidRPr="00E44BE1">
        <w:t>II transza</w:t>
      </w:r>
      <w:r w:rsidR="00002E9E" w:rsidRPr="00E44BE1">
        <w:t xml:space="preserve"> </w:t>
      </w:r>
      <w:r w:rsidR="002E6F32" w:rsidRPr="00E44BE1">
        <w:t xml:space="preserve">30 % kwoty wsparcia </w:t>
      </w:r>
      <w:r w:rsidR="00002E9E" w:rsidRPr="00E44BE1">
        <w:t xml:space="preserve">tj. </w:t>
      </w:r>
      <w:r w:rsidRPr="00E44BE1">
        <w:t xml:space="preserve">………………zł w terminie 14 dni od </w:t>
      </w:r>
      <w:r w:rsidR="00D865AE" w:rsidRPr="00E44BE1">
        <w:t>zaakceptowania</w:t>
      </w:r>
      <w:r w:rsidR="00686F8E" w:rsidRPr="00E44BE1">
        <w:t xml:space="preserve"> sprawozdania z realizacji przedsięwzięcia</w:t>
      </w:r>
      <w:r w:rsidR="00225919" w:rsidRPr="00E44BE1">
        <w:t>.</w:t>
      </w:r>
    </w:p>
    <w:p w:rsidR="00CB58B6" w:rsidRPr="00E44BE1" w:rsidRDefault="00C83A64" w:rsidP="00D508D4">
      <w:pPr>
        <w:pStyle w:val="Nagwek1"/>
      </w:pPr>
      <w:r w:rsidRPr="00E44BE1">
        <w:lastRenderedPageBreak/>
        <w:t>§ 3</w:t>
      </w:r>
    </w:p>
    <w:p w:rsidR="00CB58B6" w:rsidRPr="00E44BE1" w:rsidRDefault="00CB58B6" w:rsidP="00F23FF5">
      <w:pPr>
        <w:pStyle w:val="Akapitzlist"/>
        <w:numPr>
          <w:ilvl w:val="0"/>
          <w:numId w:val="18"/>
        </w:numPr>
      </w:pPr>
      <w:r w:rsidRPr="00E44BE1">
        <w:t>Oddział zobowiązuje się do:</w:t>
      </w:r>
    </w:p>
    <w:p w:rsidR="00CB58B6" w:rsidRPr="00E44BE1" w:rsidRDefault="00CB58B6" w:rsidP="00231BE8">
      <w:pPr>
        <w:pStyle w:val="Akapitzlist"/>
        <w:numPr>
          <w:ilvl w:val="0"/>
          <w:numId w:val="28"/>
        </w:numPr>
      </w:pPr>
      <w:r w:rsidRPr="00E44BE1">
        <w:t>Informowania PTTK na piśmie o wszelkich zmianach w terminie 7 dni od zaistnienia okoliczności lub w przypadku zmiany danych wskazanych w ofercie.</w:t>
      </w:r>
    </w:p>
    <w:p w:rsidR="00CB58B6" w:rsidRPr="00E44BE1" w:rsidRDefault="00CB58B6" w:rsidP="00231BE8">
      <w:pPr>
        <w:pStyle w:val="Akapitzlist"/>
        <w:numPr>
          <w:ilvl w:val="0"/>
          <w:numId w:val="28"/>
        </w:numPr>
      </w:pPr>
      <w:r w:rsidRPr="00E44BE1">
        <w:t>Niezwłocznego pisemnego informowania PTTK o przeszkodach przy realizacji przedsięwzięcia, w szczególności o możliwości zaprzestania realizacji przedsięwzięcia.</w:t>
      </w:r>
    </w:p>
    <w:p w:rsidR="00CB58B6" w:rsidRPr="00E44BE1" w:rsidRDefault="00CB58B6" w:rsidP="00231BE8">
      <w:pPr>
        <w:pStyle w:val="Akapitzlist"/>
        <w:numPr>
          <w:ilvl w:val="0"/>
          <w:numId w:val="28"/>
        </w:numPr>
      </w:pPr>
      <w:r w:rsidRPr="00E44BE1">
        <w:t>Organizacji przedsięwzięcia zgodnie z</w:t>
      </w:r>
      <w:r w:rsidR="00C83A64" w:rsidRPr="00E44BE1">
        <w:t xml:space="preserve"> </w:t>
      </w:r>
      <w:r w:rsidRPr="00E44BE1">
        <w:t xml:space="preserve">obowiązującymi </w:t>
      </w:r>
      <w:r w:rsidR="00C83A64" w:rsidRPr="00E44BE1">
        <w:t xml:space="preserve">właściwymi </w:t>
      </w:r>
      <w:r w:rsidRPr="00E44BE1">
        <w:t>przepisami prawa</w:t>
      </w:r>
      <w:r w:rsidR="00C83A64" w:rsidRPr="00E44BE1">
        <w:t>.</w:t>
      </w:r>
    </w:p>
    <w:p w:rsidR="00C92ABA" w:rsidRPr="00D508D4" w:rsidRDefault="003118F2" w:rsidP="00D508D4">
      <w:pPr>
        <w:pStyle w:val="Akapitzlist"/>
        <w:numPr>
          <w:ilvl w:val="0"/>
          <w:numId w:val="24"/>
        </w:numPr>
        <w:rPr>
          <w:b/>
        </w:rPr>
      </w:pPr>
      <w:r w:rsidRPr="00E44BE1">
        <w:t>Oddział</w:t>
      </w:r>
      <w:r w:rsidR="00C92ABA" w:rsidRPr="00E44BE1">
        <w:t xml:space="preserve"> zobowiązany jest do dokumentowania poniesionych wydatków</w:t>
      </w:r>
      <w:r w:rsidR="00545825">
        <w:t>, zgodnie z ustawą o </w:t>
      </w:r>
      <w:r w:rsidR="00A717F8" w:rsidRPr="00E44BE1">
        <w:t xml:space="preserve">rachunkowości. </w:t>
      </w:r>
      <w:r w:rsidR="00C92ABA" w:rsidRPr="00E44BE1">
        <w:t xml:space="preserve">Na każdorazowe pisemne wezwanie PTTK, </w:t>
      </w:r>
      <w:r w:rsidRPr="00E44BE1">
        <w:t xml:space="preserve">Oddział </w:t>
      </w:r>
      <w:r w:rsidR="00C92ABA" w:rsidRPr="00E44BE1">
        <w:t>zobowiązany jest do przedstawienia dokumentacji wydatków, udzielenia wyjaśnień oraz odpowiedzi na skierowane przez PTTK pytania dotyc</w:t>
      </w:r>
      <w:r w:rsidR="003725D6" w:rsidRPr="00E44BE1">
        <w:t>zące sposobu realizacji przedsięwzięcia</w:t>
      </w:r>
      <w:r w:rsidR="00C92ABA" w:rsidRPr="00E44BE1">
        <w:t>.</w:t>
      </w:r>
    </w:p>
    <w:p w:rsidR="00225919" w:rsidRPr="00E44BE1" w:rsidRDefault="004F69FB" w:rsidP="00D508D4">
      <w:pPr>
        <w:pStyle w:val="Nagwek1"/>
      </w:pPr>
      <w:r w:rsidRPr="00E44BE1">
        <w:t>§ 4</w:t>
      </w:r>
    </w:p>
    <w:p w:rsidR="008C68C3" w:rsidRPr="00E44BE1" w:rsidRDefault="00C92ABA" w:rsidP="00F23FF5">
      <w:pPr>
        <w:pStyle w:val="Akapitzlist"/>
        <w:numPr>
          <w:ilvl w:val="0"/>
          <w:numId w:val="7"/>
        </w:numPr>
      </w:pPr>
      <w:r w:rsidRPr="00E44BE1">
        <w:t>Jeże</w:t>
      </w:r>
      <w:r w:rsidR="00F55F92" w:rsidRPr="00E44BE1">
        <w:t>li prawidłowa realizacja przedsięwzięcia</w:t>
      </w:r>
      <w:r w:rsidR="004733BA">
        <w:t>,</w:t>
      </w:r>
      <w:r w:rsidRPr="00E44BE1">
        <w:t xml:space="preserve"> w całości lub części,</w:t>
      </w:r>
      <w:r w:rsidR="00EB15EF" w:rsidRPr="00E44BE1">
        <w:t xml:space="preserve"> wymagać będzie </w:t>
      </w:r>
      <w:r w:rsidRPr="00E44BE1">
        <w:t xml:space="preserve">zlecenia jego wykonania podmiotom trzecim, </w:t>
      </w:r>
      <w:r w:rsidR="00C20B3B" w:rsidRPr="00E44BE1">
        <w:t>Oddział</w:t>
      </w:r>
      <w:r w:rsidRPr="00E44BE1">
        <w:t xml:space="preserve"> zobowiązany jest do wyboru w</w:t>
      </w:r>
      <w:r w:rsidR="008C68C3" w:rsidRPr="00E44BE1">
        <w:t>ykonawcy</w:t>
      </w:r>
      <w:r w:rsidRPr="00E44BE1">
        <w:t xml:space="preserve"> </w:t>
      </w:r>
      <w:r w:rsidR="00CF7889" w:rsidRPr="00E44BE1">
        <w:t>z </w:t>
      </w:r>
      <w:r w:rsidRPr="00E44BE1">
        <w:t>zachowaniem zasad przejrzystości,</w:t>
      </w:r>
      <w:r w:rsidR="008C68C3" w:rsidRPr="00E44BE1">
        <w:t xml:space="preserve"> przy racjonalnym </w:t>
      </w:r>
      <w:proofErr w:type="gramStart"/>
      <w:r w:rsidR="008C68C3" w:rsidRPr="00E44BE1">
        <w:t>stosunku jakości</w:t>
      </w:r>
      <w:proofErr w:type="gramEnd"/>
      <w:r w:rsidRPr="00E44BE1">
        <w:t xml:space="preserve"> </w:t>
      </w:r>
      <w:r w:rsidR="008C68C3" w:rsidRPr="00E44BE1">
        <w:t>do ceny.</w:t>
      </w:r>
    </w:p>
    <w:p w:rsidR="00C92ABA" w:rsidRPr="00E44BE1" w:rsidRDefault="00C92ABA" w:rsidP="00F23FF5">
      <w:pPr>
        <w:pStyle w:val="Akapitzlist"/>
        <w:numPr>
          <w:ilvl w:val="0"/>
          <w:numId w:val="7"/>
        </w:numPr>
      </w:pPr>
      <w:r w:rsidRPr="00E44BE1">
        <w:t xml:space="preserve">Umowa z wykonawcą powinna być zawarta w formie pisemnej. </w:t>
      </w:r>
    </w:p>
    <w:p w:rsidR="00C92ABA" w:rsidRPr="00E44BE1" w:rsidRDefault="004F69FB" w:rsidP="004733BA">
      <w:pPr>
        <w:pStyle w:val="Nagwek1"/>
      </w:pPr>
      <w:r w:rsidRPr="00E44BE1">
        <w:t>§ 5</w:t>
      </w:r>
    </w:p>
    <w:p w:rsidR="008C68C3" w:rsidRPr="00E44BE1" w:rsidRDefault="00EB15EF" w:rsidP="00F23FF5">
      <w:pPr>
        <w:pStyle w:val="Akapitzlist"/>
        <w:numPr>
          <w:ilvl w:val="0"/>
          <w:numId w:val="11"/>
        </w:numPr>
      </w:pPr>
      <w:r w:rsidRPr="00E44BE1">
        <w:t>J</w:t>
      </w:r>
      <w:r w:rsidR="008C68C3" w:rsidRPr="00E44BE1">
        <w:t xml:space="preserve">eżeli </w:t>
      </w:r>
      <w:r w:rsidR="004D48D8" w:rsidRPr="00E44BE1">
        <w:t>Oddział</w:t>
      </w:r>
      <w:r w:rsidR="008C68C3" w:rsidRPr="00E44BE1">
        <w:t>:</w:t>
      </w:r>
    </w:p>
    <w:p w:rsidR="00EB15EF" w:rsidRPr="00E44BE1" w:rsidRDefault="00EB15EF" w:rsidP="00F23FF5">
      <w:pPr>
        <w:pStyle w:val="Akapitzlist"/>
        <w:numPr>
          <w:ilvl w:val="0"/>
          <w:numId w:val="9"/>
        </w:numPr>
      </w:pPr>
      <w:proofErr w:type="gramStart"/>
      <w:r w:rsidRPr="00E44BE1">
        <w:t>zaprzestał</w:t>
      </w:r>
      <w:proofErr w:type="gramEnd"/>
      <w:r w:rsidRPr="00E44BE1">
        <w:t xml:space="preserve"> realizacji </w:t>
      </w:r>
      <w:r w:rsidR="004733BA">
        <w:t>U</w:t>
      </w:r>
      <w:r w:rsidR="008C68C3" w:rsidRPr="00E44BE1">
        <w:t>mowy bądź realizuje ją w sposób sprzeczny z postanowieniami</w:t>
      </w:r>
      <w:r w:rsidRPr="00E44BE1">
        <w:t xml:space="preserve"> </w:t>
      </w:r>
      <w:r w:rsidR="004733BA">
        <w:t>U</w:t>
      </w:r>
      <w:r w:rsidR="00177895" w:rsidRPr="00E44BE1">
        <w:t>mowy lub z naruszeniem prawa,</w:t>
      </w:r>
    </w:p>
    <w:p w:rsidR="00F55F92" w:rsidRPr="00E44BE1" w:rsidRDefault="0062773C" w:rsidP="00F23FF5">
      <w:pPr>
        <w:pStyle w:val="Akapitzlist"/>
        <w:numPr>
          <w:ilvl w:val="0"/>
          <w:numId w:val="9"/>
        </w:numPr>
      </w:pPr>
      <w:r w:rsidRPr="00E44BE1">
        <w:t xml:space="preserve">nie zrealizował przedsięwzięcia </w:t>
      </w:r>
      <w:r w:rsidR="004361BC" w:rsidRPr="00E44BE1">
        <w:t xml:space="preserve">w terminie wskazanym w § </w:t>
      </w:r>
      <w:r w:rsidR="00002E9E" w:rsidRPr="00E44BE1">
        <w:t>1</w:t>
      </w:r>
      <w:r w:rsidR="004361BC" w:rsidRPr="00E44BE1">
        <w:t xml:space="preserve"> ust. </w:t>
      </w:r>
      <w:r w:rsidRPr="00E44BE1">
        <w:t>1</w:t>
      </w:r>
      <w:r w:rsidR="004361BC" w:rsidRPr="00E44BE1">
        <w:t xml:space="preserve"> </w:t>
      </w:r>
      <w:r w:rsidR="004733BA">
        <w:t>U</w:t>
      </w:r>
      <w:r w:rsidR="004361BC" w:rsidRPr="00E44BE1">
        <w:t xml:space="preserve">mowy, </w:t>
      </w:r>
      <w:proofErr w:type="gramStart"/>
      <w:r w:rsidR="004361BC" w:rsidRPr="00E44BE1">
        <w:t>chyba że</w:t>
      </w:r>
      <w:proofErr w:type="gramEnd"/>
      <w:r w:rsidR="004361BC" w:rsidRPr="00E44BE1">
        <w:t xml:space="preserve"> </w:t>
      </w:r>
      <w:r w:rsidR="004F69FB" w:rsidRPr="00E44BE1">
        <w:t xml:space="preserve">nieterminowe wykonanie </w:t>
      </w:r>
      <w:r w:rsidR="004361BC" w:rsidRPr="00E44BE1">
        <w:t xml:space="preserve">wynikło z przyczyn </w:t>
      </w:r>
      <w:r w:rsidR="004D48D8" w:rsidRPr="00E44BE1">
        <w:t xml:space="preserve">od niego </w:t>
      </w:r>
      <w:r w:rsidR="00F55F92" w:rsidRPr="00E44BE1">
        <w:t>niezależnych,</w:t>
      </w:r>
    </w:p>
    <w:p w:rsidR="00EB15EF" w:rsidRPr="00E44BE1" w:rsidRDefault="00EB15EF" w:rsidP="00F23FF5">
      <w:pPr>
        <w:pStyle w:val="Akapitzlist"/>
        <w:numPr>
          <w:ilvl w:val="0"/>
          <w:numId w:val="9"/>
        </w:numPr>
      </w:pPr>
      <w:proofErr w:type="gramStart"/>
      <w:r w:rsidRPr="00E44BE1">
        <w:t>odmawia</w:t>
      </w:r>
      <w:proofErr w:type="gramEnd"/>
      <w:r w:rsidRPr="00E44BE1">
        <w:t xml:space="preserve"> udostępnienia dokumentów lub zło</w:t>
      </w:r>
      <w:r w:rsidR="00F55F92" w:rsidRPr="00E44BE1">
        <w:t>żenia wyjaśnień dotyczących realizacji przedsięwzięcia,</w:t>
      </w:r>
    </w:p>
    <w:p w:rsidR="00EB15EF" w:rsidRPr="00E44BE1" w:rsidRDefault="008C68C3" w:rsidP="00F23FF5">
      <w:pPr>
        <w:pStyle w:val="Akapitzlist"/>
        <w:numPr>
          <w:ilvl w:val="0"/>
          <w:numId w:val="9"/>
        </w:numPr>
      </w:pPr>
      <w:proofErr w:type="gramStart"/>
      <w:r w:rsidRPr="00E44BE1">
        <w:t>w</w:t>
      </w:r>
      <w:proofErr w:type="gramEnd"/>
      <w:r w:rsidRPr="00E44BE1">
        <w:t xml:space="preserve"> celu uzyskania </w:t>
      </w:r>
      <w:r w:rsidR="004F69FB" w:rsidRPr="00E44BE1">
        <w:t>wsparci</w:t>
      </w:r>
      <w:r w:rsidR="0014552B">
        <w:t>a</w:t>
      </w:r>
      <w:r w:rsidR="004F69FB" w:rsidRPr="00E44BE1">
        <w:t xml:space="preserve"> finansowego</w:t>
      </w:r>
      <w:r w:rsidRPr="00E44BE1">
        <w:t xml:space="preserve"> przedstawił fałszywe lub nie odpowiadające stanowi</w:t>
      </w:r>
      <w:r w:rsidR="00EB15EF" w:rsidRPr="00E44BE1">
        <w:t xml:space="preserve"> </w:t>
      </w:r>
      <w:r w:rsidRPr="00E44BE1">
        <w:t>faktycznemu lub niepełne oświadczenia lub dokumenty;</w:t>
      </w:r>
    </w:p>
    <w:p w:rsidR="008C68C3" w:rsidRPr="00E44BE1" w:rsidRDefault="00EB15EF" w:rsidP="00F23FF5">
      <w:pPr>
        <w:pStyle w:val="Akapitzlist"/>
        <w:numPr>
          <w:ilvl w:val="0"/>
          <w:numId w:val="9"/>
        </w:numPr>
      </w:pPr>
      <w:proofErr w:type="gramStart"/>
      <w:r w:rsidRPr="00E44BE1">
        <w:t>wykorzystał</w:t>
      </w:r>
      <w:proofErr w:type="gramEnd"/>
      <w:r w:rsidRPr="00E44BE1">
        <w:t xml:space="preserve"> </w:t>
      </w:r>
      <w:r w:rsidR="004F69FB" w:rsidRPr="00E44BE1">
        <w:t>uzyskane środki</w:t>
      </w:r>
      <w:r w:rsidR="00177895" w:rsidRPr="00E44BE1">
        <w:t xml:space="preserve"> niezgodnie z przeznaczeniem,</w:t>
      </w:r>
    </w:p>
    <w:p w:rsidR="00EB15EF" w:rsidRPr="00E44BE1" w:rsidRDefault="004F69FB" w:rsidP="0014552B">
      <w:pPr>
        <w:ind w:left="360"/>
      </w:pPr>
      <w:proofErr w:type="gramStart"/>
      <w:r w:rsidRPr="00E44BE1">
        <w:t>przekazane</w:t>
      </w:r>
      <w:proofErr w:type="gramEnd"/>
      <w:r w:rsidRPr="00E44BE1">
        <w:t xml:space="preserve"> przez </w:t>
      </w:r>
      <w:r w:rsidR="00156DB0" w:rsidRPr="00E44BE1">
        <w:t xml:space="preserve">PTTK środki finansowe </w:t>
      </w:r>
      <w:r w:rsidR="009F0590" w:rsidRPr="00E44BE1">
        <w:t>podlega</w:t>
      </w:r>
      <w:r w:rsidR="00156DB0" w:rsidRPr="00E44BE1">
        <w:t xml:space="preserve">ją </w:t>
      </w:r>
      <w:r w:rsidR="009F0590" w:rsidRPr="00E44BE1">
        <w:t>zwrotowi w całości lub części.</w:t>
      </w:r>
    </w:p>
    <w:p w:rsidR="0062773C" w:rsidRPr="00E44BE1" w:rsidRDefault="009F0590" w:rsidP="00F23FF5">
      <w:pPr>
        <w:pStyle w:val="Akapitzlist"/>
        <w:numPr>
          <w:ilvl w:val="0"/>
          <w:numId w:val="11"/>
        </w:numPr>
      </w:pPr>
      <w:r w:rsidRPr="00E44BE1">
        <w:t xml:space="preserve">O wysokości </w:t>
      </w:r>
      <w:r w:rsidR="0049556C" w:rsidRPr="00E44BE1">
        <w:t xml:space="preserve">środków </w:t>
      </w:r>
      <w:r w:rsidRPr="00E44BE1">
        <w:t>podlegając</w:t>
      </w:r>
      <w:r w:rsidR="0049556C" w:rsidRPr="00E44BE1">
        <w:t>ych</w:t>
      </w:r>
      <w:r w:rsidRPr="00E44BE1">
        <w:t xml:space="preserve"> zwrotowi</w:t>
      </w:r>
      <w:r w:rsidR="008D66D0" w:rsidRPr="00E44BE1">
        <w:t>,</w:t>
      </w:r>
      <w:r w:rsidRPr="00E44BE1">
        <w:t xml:space="preserve"> PTTK informuje </w:t>
      </w:r>
      <w:r w:rsidR="008D66D0" w:rsidRPr="00E44BE1">
        <w:t xml:space="preserve">Oddział </w:t>
      </w:r>
      <w:r w:rsidRPr="00E44BE1">
        <w:t>na piśmie</w:t>
      </w:r>
      <w:r w:rsidR="004361BC" w:rsidRPr="00E44BE1">
        <w:t>.</w:t>
      </w:r>
      <w:r w:rsidRPr="00E44BE1">
        <w:t xml:space="preserve"> </w:t>
      </w:r>
      <w:r w:rsidR="006469C4" w:rsidRPr="00E44BE1">
        <w:t>W</w:t>
      </w:r>
      <w:r w:rsidR="00CF7889" w:rsidRPr="00E44BE1">
        <w:t xml:space="preserve">ysokość kwoty </w:t>
      </w:r>
      <w:r w:rsidR="006469C4" w:rsidRPr="00E44BE1">
        <w:t xml:space="preserve">i termin jej </w:t>
      </w:r>
      <w:r w:rsidR="00CF7889" w:rsidRPr="00E44BE1">
        <w:t>zwrot</w:t>
      </w:r>
      <w:r w:rsidR="006469C4" w:rsidRPr="00E44BE1">
        <w:t>u</w:t>
      </w:r>
      <w:r w:rsidR="008D66D0" w:rsidRPr="00E44BE1">
        <w:t>,</w:t>
      </w:r>
      <w:r w:rsidR="00CF7889" w:rsidRPr="00E44BE1">
        <w:t xml:space="preserve"> PTTK ustali z uwzględnieniem stopnia naruszenia </w:t>
      </w:r>
      <w:r w:rsidR="0014552B">
        <w:t>U</w:t>
      </w:r>
      <w:r w:rsidR="00545825">
        <w:t>mowy lub </w:t>
      </w:r>
      <w:r w:rsidR="00CF7889" w:rsidRPr="00E44BE1">
        <w:t xml:space="preserve">przepisów prawa oraz zawinienia </w:t>
      </w:r>
      <w:r w:rsidR="008D66D0" w:rsidRPr="00E44BE1">
        <w:t>Oddziału</w:t>
      </w:r>
      <w:r w:rsidR="00CF7889" w:rsidRPr="00E44BE1">
        <w:t>.</w:t>
      </w:r>
    </w:p>
    <w:p w:rsidR="0062773C" w:rsidRPr="00E44BE1" w:rsidRDefault="0014552B" w:rsidP="00F23FF5">
      <w:pPr>
        <w:pStyle w:val="Nagwek1"/>
      </w:pPr>
      <w:r w:rsidRPr="00E44BE1">
        <w:t xml:space="preserve">§ </w:t>
      </w:r>
      <w:r w:rsidR="00F55F92" w:rsidRPr="00E44BE1">
        <w:t xml:space="preserve">6. </w:t>
      </w:r>
      <w:r w:rsidR="003B3FC3">
        <w:br/>
      </w:r>
      <w:r w:rsidR="0062773C" w:rsidRPr="00E44BE1">
        <w:t>Informacja i promocja</w:t>
      </w:r>
    </w:p>
    <w:p w:rsidR="0062773C" w:rsidRPr="00E44BE1" w:rsidRDefault="0062773C" w:rsidP="00F23FF5">
      <w:pPr>
        <w:pStyle w:val="Akapitzlist"/>
        <w:numPr>
          <w:ilvl w:val="0"/>
          <w:numId w:val="21"/>
        </w:numPr>
      </w:pPr>
      <w:r w:rsidRPr="00E44BE1">
        <w:t>Oddział zobowiązuje się do informowania o współfinansowaniu przedsięwzięcia ze środków PTTK. Wszelkie materiały wytworzone w wyniku realizacji przedsięwzięcia (w szczególności: publikacje, ulotki, materiały informacyjne) powinny być w widocznym miejscu opatrzone napisem „Przedsięwzięcie dofinansowane ze środków PTTK”. Oddział z</w:t>
      </w:r>
      <w:r w:rsidR="00F55F92" w:rsidRPr="00E44BE1">
        <w:t>obowiązuje się do</w:t>
      </w:r>
      <w:r w:rsidR="00545825">
        <w:t> </w:t>
      </w:r>
      <w:r w:rsidR="00F55F92" w:rsidRPr="00E44BE1">
        <w:t>umieszczania z</w:t>
      </w:r>
      <w:r w:rsidRPr="00E44BE1">
        <w:t>naku PTTK na wszystkich materiałach, w szczególności promocyjnych, informacyjnych, szkoleniowych i edukacyjnych, dotyczących real</w:t>
      </w:r>
      <w:r w:rsidR="00545825">
        <w:t xml:space="preserve">izowanego przedsięwzięcia </w:t>
      </w:r>
      <w:r w:rsidR="00545825">
        <w:lastRenderedPageBreak/>
        <w:t>oraz </w:t>
      </w:r>
      <w:r w:rsidRPr="00E44BE1">
        <w:t xml:space="preserve">zakupionym sprzęcie i wyposażeniu, proporcjonalnie </w:t>
      </w:r>
      <w:r w:rsidR="00545825">
        <w:t>do wielkości innych oznaczeń, w </w:t>
      </w:r>
      <w:r w:rsidRPr="00E44BE1">
        <w:t xml:space="preserve">sposób zapewniający jego dobrą widoczność. Znak PTTK właściwy do zamieszczenia na materiałach jest do pobrania na stronie internetowej </w:t>
      </w:r>
      <w:hyperlink r:id="rId7" w:history="1">
        <w:r w:rsidRPr="00E44BE1">
          <w:rPr>
            <w:rStyle w:val="Hipercze"/>
            <w:lang w:eastAsia="pl-PL"/>
          </w:rPr>
          <w:t>www.znak.pttk.pl</w:t>
        </w:r>
      </w:hyperlink>
      <w:r w:rsidRPr="00E44BE1">
        <w:t>.</w:t>
      </w:r>
    </w:p>
    <w:p w:rsidR="0062773C" w:rsidRPr="00E44BE1" w:rsidRDefault="0062773C" w:rsidP="00F23FF5">
      <w:pPr>
        <w:pStyle w:val="Akapitzlist"/>
        <w:numPr>
          <w:ilvl w:val="0"/>
          <w:numId w:val="21"/>
        </w:numPr>
      </w:pPr>
      <w:r w:rsidRPr="00E44BE1">
        <w:t>Niestosowanie się do obowiązków informacyjnych w odniesieniu do wytworzonych materiałów skutkować będzie uznaniem wydatków związanych z wytworzeniem tych materiałów za niekwalifikowane oraz powstaniem roszczenia o ich zwrot.</w:t>
      </w:r>
    </w:p>
    <w:p w:rsidR="0062773C" w:rsidRPr="00E44BE1" w:rsidRDefault="0062773C" w:rsidP="00F23FF5">
      <w:pPr>
        <w:pStyle w:val="Akapitzlist"/>
        <w:numPr>
          <w:ilvl w:val="0"/>
          <w:numId w:val="21"/>
        </w:numPr>
      </w:pPr>
      <w:r w:rsidRPr="00E44BE1">
        <w:t>Oddział upoważnia PTTK do rozpowszechniania w dowolnej formie, w prasie, radiu, telewizji, Internecie oraz innych środkach przekazu indywidualnego oraz masowego, nazwy oraz adresu Oddziału, przedmiotu i celu, na który przyznano środki, informacji o wysokości przyznanych środków, a także informacji zawartych w sprawozdaniu z realizacji przedsięwzięcia.</w:t>
      </w:r>
    </w:p>
    <w:p w:rsidR="0062773C" w:rsidRPr="00E44BE1" w:rsidRDefault="0062773C" w:rsidP="00F23FF5">
      <w:pPr>
        <w:pStyle w:val="Akapitzlist"/>
        <w:numPr>
          <w:ilvl w:val="0"/>
          <w:numId w:val="21"/>
        </w:numPr>
      </w:pPr>
      <w:r w:rsidRPr="00E44BE1">
        <w:t>Oddział zobowiązuje się prowadzić i przesyłać PTTK dokumentacj</w:t>
      </w:r>
      <w:r w:rsidR="00545825">
        <w:t>ę zdjęciową i/lub filmową i/lub </w:t>
      </w:r>
      <w:r w:rsidRPr="00E44BE1">
        <w:t>audiowizualną z realizacji przedsięwzięcia wraz z pisemną zgodą autora na zamieszczanie materiałów w bezpłatnych publikacjach i artykułach, wykorzystanie w opracowaniu plakatów promujących realizowane przedsięwzięcia oraz umieszczenie na stronie internetowej www.</w:t>
      </w:r>
      <w:proofErr w:type="gramStart"/>
      <w:r w:rsidRPr="00E44BE1">
        <w:t>pttk</w:t>
      </w:r>
      <w:proofErr w:type="gramEnd"/>
      <w:r w:rsidRPr="00E44BE1">
        <w:t>.pl. Treść oświadczenia PTTK przekaże Oddziałowi drogą elektroniczną.</w:t>
      </w:r>
    </w:p>
    <w:p w:rsidR="0062773C" w:rsidRPr="00E44BE1" w:rsidRDefault="0062773C" w:rsidP="00F23FF5">
      <w:pPr>
        <w:pStyle w:val="Akapitzlist"/>
        <w:numPr>
          <w:ilvl w:val="0"/>
          <w:numId w:val="21"/>
        </w:numPr>
      </w:pPr>
      <w:r w:rsidRPr="00E44BE1">
        <w:t xml:space="preserve">Oddział zobowiązuje się do informowania PTTK o najważniejszych, otwartych wydarzeniach lokalnych związanych z realizacją przedsięwzięcia (np. seminaria, koncerty, festyny, </w:t>
      </w:r>
      <w:r w:rsidRPr="00E44BE1">
        <w:rPr>
          <w:lang w:eastAsia="pl-PL"/>
        </w:rPr>
        <w:t>itp.</w:t>
      </w:r>
      <w:r w:rsidRPr="00E44BE1">
        <w:t xml:space="preserve">) przynajmniej na dwa tygodnie przed ich przeprowadzeniem. Dodatkowo zobowiązuje się do przekazania PTTK materiałów, które pozwolą przygotować „wizytówkę” przedsięwzięcia na stronie </w:t>
      </w:r>
      <w:hyperlink r:id="rId8" w:history="1">
        <w:r w:rsidRPr="00E44BE1">
          <w:rPr>
            <w:rStyle w:val="Hipercze"/>
            <w:lang w:eastAsia="pl-PL"/>
          </w:rPr>
          <w:t>www.pttk.pl</w:t>
        </w:r>
      </w:hyperlink>
    </w:p>
    <w:p w:rsidR="0062773C" w:rsidRPr="00E44BE1" w:rsidRDefault="0062773C" w:rsidP="00F23FF5">
      <w:pPr>
        <w:pStyle w:val="Akapitzlist"/>
        <w:numPr>
          <w:ilvl w:val="0"/>
          <w:numId w:val="21"/>
        </w:numPr>
      </w:pPr>
      <w:r w:rsidRPr="00E44BE1">
        <w:t>Oddział wyraża zgodę na wykorzystanie oferty oraz sprawozdania</w:t>
      </w:r>
      <w:r w:rsidR="004F4D51" w:rsidRPr="00E44BE1">
        <w:t xml:space="preserve"> z realizacji przedsięwzięcia</w:t>
      </w:r>
      <w:r w:rsidR="00EF7C0D">
        <w:t>, a w </w:t>
      </w:r>
      <w:r w:rsidRPr="00E44BE1">
        <w:t>szczególności informacji tam zawartych do celów informacji i promocji PTTK.</w:t>
      </w:r>
    </w:p>
    <w:p w:rsidR="0062773C" w:rsidRPr="00E44BE1" w:rsidRDefault="00F55F92" w:rsidP="00F23FF5">
      <w:pPr>
        <w:pStyle w:val="Nagwek1"/>
      </w:pPr>
      <w:r w:rsidRPr="00E44BE1">
        <w:t>§ 7</w:t>
      </w:r>
      <w:r w:rsidR="0062773C" w:rsidRPr="00E44BE1">
        <w:br/>
        <w:t>Zmiany w przedsięwzięciu</w:t>
      </w:r>
    </w:p>
    <w:p w:rsidR="0062773C" w:rsidRPr="00E44BE1" w:rsidRDefault="0062773C" w:rsidP="00F23FF5">
      <w:pPr>
        <w:pStyle w:val="Akapitzlist"/>
        <w:numPr>
          <w:ilvl w:val="0"/>
          <w:numId w:val="23"/>
        </w:numPr>
      </w:pPr>
      <w:r w:rsidRPr="00E44BE1">
        <w:t>W trakcie realizacji przedsięwzięcia, Oddział może wprowadzać modyfikacje w przedstawionych w ofercie działaniach i budżecie, pod warunkiem, że są one uzasadnione i nie powodują:</w:t>
      </w:r>
    </w:p>
    <w:p w:rsidR="0062773C" w:rsidRPr="00E44BE1" w:rsidRDefault="0062773C" w:rsidP="00F23FF5">
      <w:pPr>
        <w:pStyle w:val="Akapitzlist"/>
        <w:numPr>
          <w:ilvl w:val="0"/>
          <w:numId w:val="20"/>
        </w:numPr>
      </w:pPr>
      <w:proofErr w:type="gramStart"/>
      <w:r w:rsidRPr="00E44BE1">
        <w:t>zmiany</w:t>
      </w:r>
      <w:proofErr w:type="gramEnd"/>
      <w:r w:rsidRPr="00E44BE1">
        <w:t xml:space="preserve"> zasadniczego zakresu przedsięwzięcia i spodziewanych rezultatów,</w:t>
      </w:r>
    </w:p>
    <w:p w:rsidR="0062773C" w:rsidRPr="00E44BE1" w:rsidRDefault="0062773C" w:rsidP="00F23FF5">
      <w:pPr>
        <w:pStyle w:val="Akapitzlist"/>
        <w:numPr>
          <w:ilvl w:val="0"/>
          <w:numId w:val="20"/>
        </w:numPr>
      </w:pPr>
      <w:proofErr w:type="gramStart"/>
      <w:r w:rsidRPr="00E44BE1">
        <w:t>przedłużenia</w:t>
      </w:r>
      <w:proofErr w:type="gramEnd"/>
      <w:r w:rsidRPr="00E44BE1">
        <w:t xml:space="preserve"> terminu zakończenia realizacji działań.</w:t>
      </w:r>
    </w:p>
    <w:p w:rsidR="0062773C" w:rsidRPr="00E44BE1" w:rsidRDefault="0062773C" w:rsidP="00F23FF5">
      <w:pPr>
        <w:pStyle w:val="Akapitzlist"/>
        <w:numPr>
          <w:ilvl w:val="0"/>
          <w:numId w:val="23"/>
        </w:numPr>
      </w:pPr>
      <w:r w:rsidRPr="00E44BE1">
        <w:t>Zmianą niewymagającą zgody PTTK jest zmiana polegająca na przesunięciu w budżecie pomiędzy pozycjami kosztów do 20% ich wartości.</w:t>
      </w:r>
    </w:p>
    <w:p w:rsidR="0062773C" w:rsidRPr="00E44BE1" w:rsidRDefault="0062773C" w:rsidP="00F23FF5">
      <w:pPr>
        <w:pStyle w:val="Akapitzlist"/>
        <w:numPr>
          <w:ilvl w:val="0"/>
          <w:numId w:val="23"/>
        </w:numPr>
      </w:pPr>
      <w:r w:rsidRPr="00E44BE1">
        <w:t xml:space="preserve">Zmiany wymagające zgody PTTK, Oddział zobowiązany jest zgłosić PTTK, wraz z ich uzasadnieniem, z co najmniej 2-tygodniowym wyprzedzeniem, za pośrednictwem poczty elektronicznej na adres </w:t>
      </w:r>
      <w:hyperlink r:id="rId9" w:history="1">
        <w:r w:rsidRPr="00E44BE1">
          <w:rPr>
            <w:rStyle w:val="Hipercze"/>
          </w:rPr>
          <w:t>poczta@pttk.pl</w:t>
        </w:r>
      </w:hyperlink>
      <w:r w:rsidRPr="00E44BE1">
        <w:t>. Zgłoszenia zostaną rozpatrzone przez PTTK w ciągu 14 dni roboczych od daty ich otrzymania, a informacja o ich zatwierdzeniu będzie przekazywana drogą elektroniczną na adres wskazany przez Oddział w ofercie.</w:t>
      </w:r>
    </w:p>
    <w:p w:rsidR="0062773C" w:rsidRPr="00E44BE1" w:rsidRDefault="0062773C" w:rsidP="00F23FF5">
      <w:pPr>
        <w:pStyle w:val="Nagwek1"/>
      </w:pPr>
      <w:r w:rsidRPr="00E44BE1">
        <w:t xml:space="preserve">§ </w:t>
      </w:r>
      <w:r w:rsidR="00F55F92" w:rsidRPr="00E44BE1">
        <w:t>8</w:t>
      </w:r>
      <w:r w:rsidRPr="00E44BE1">
        <w:br/>
        <w:t>Sprawozdania</w:t>
      </w:r>
    </w:p>
    <w:p w:rsidR="0062773C" w:rsidRPr="00E44BE1" w:rsidRDefault="0062773C" w:rsidP="00F23FF5">
      <w:pPr>
        <w:pStyle w:val="Akapitzlist"/>
        <w:numPr>
          <w:ilvl w:val="0"/>
          <w:numId w:val="22"/>
        </w:numPr>
      </w:pPr>
      <w:r w:rsidRPr="00E44BE1">
        <w:t xml:space="preserve">Oddział zobowiązany jest do złożenia merytorycznego i finansowego sprawozdania w terminie miesiąca od końcowej daty realizacji przedsięwzięcia określonej w </w:t>
      </w:r>
      <w:r w:rsidR="00DF3DB1">
        <w:t>U</w:t>
      </w:r>
      <w:r w:rsidRPr="00E44BE1">
        <w:t>mowie</w:t>
      </w:r>
      <w:r w:rsidR="00F55F92" w:rsidRPr="00E44BE1">
        <w:t xml:space="preserve"> według wzoru stanowiącego załącznik do </w:t>
      </w:r>
      <w:r w:rsidR="00DF3DB1">
        <w:t>U</w:t>
      </w:r>
      <w:r w:rsidR="00F55F92" w:rsidRPr="00E44BE1">
        <w:t>mowy.</w:t>
      </w:r>
      <w:r w:rsidR="004F69FB" w:rsidRPr="00E44BE1">
        <w:t xml:space="preserve"> </w:t>
      </w:r>
    </w:p>
    <w:p w:rsidR="0062773C" w:rsidRPr="00E44BE1" w:rsidRDefault="0062773C" w:rsidP="00F23FF5">
      <w:pPr>
        <w:pStyle w:val="Akapitzlist"/>
        <w:numPr>
          <w:ilvl w:val="0"/>
          <w:numId w:val="22"/>
        </w:numPr>
      </w:pPr>
      <w:r w:rsidRPr="00E44BE1">
        <w:lastRenderedPageBreak/>
        <w:t xml:space="preserve">Sprawozdanie należy złożyć w formie elektronicznej na adres e-mail </w:t>
      </w:r>
      <w:hyperlink r:id="rId10" w:history="1">
        <w:r w:rsidRPr="00E44BE1">
          <w:rPr>
            <w:rStyle w:val="Hipercze"/>
          </w:rPr>
          <w:t>poczta@pttk.pl</w:t>
        </w:r>
      </w:hyperlink>
      <w:r w:rsidR="00EF7C0D">
        <w:t>. Do </w:t>
      </w:r>
      <w:r w:rsidRPr="00E44BE1">
        <w:t xml:space="preserve">sprawozdania w należy dołączyć zdjęcia z realizacji przedsięwzięcia. Oddział jest zobowiązany do uprzedniego uzyskania zgody autora/ autorów tych zdjęć na ich wykorzystanie w celach promocyjnych i informacyjnych oraz zgody osób widniejących na zdjęciach na wykorzystanie </w:t>
      </w:r>
      <w:r w:rsidRPr="00E44BE1">
        <w:rPr>
          <w:lang w:eastAsia="pl-PL"/>
        </w:rPr>
        <w:t>ich wizerunku</w:t>
      </w:r>
      <w:r w:rsidRPr="00E44BE1">
        <w:t>.</w:t>
      </w:r>
    </w:p>
    <w:p w:rsidR="0062773C" w:rsidRPr="00E44BE1" w:rsidRDefault="0062773C" w:rsidP="00F23FF5">
      <w:pPr>
        <w:pStyle w:val="Akapitzlist"/>
        <w:numPr>
          <w:ilvl w:val="0"/>
          <w:numId w:val="22"/>
        </w:numPr>
      </w:pPr>
      <w:r w:rsidRPr="00E44BE1">
        <w:t>Weryfikacja sprawozdań następuje w ciągu jednego miesiąca od dnia otrzymania sprawozdania.</w:t>
      </w:r>
    </w:p>
    <w:p w:rsidR="0062773C" w:rsidRPr="00E44BE1" w:rsidRDefault="0062773C" w:rsidP="00F23FF5">
      <w:pPr>
        <w:pStyle w:val="Akapitzlist"/>
        <w:numPr>
          <w:ilvl w:val="0"/>
          <w:numId w:val="22"/>
        </w:numPr>
      </w:pPr>
      <w:r w:rsidRPr="00E44BE1">
        <w:t xml:space="preserve">PTTK zastrzega sobie prawo do wezwania Oddziału do poprawienia błędów, dostarczenia dodatkowych informacji lub dokumentów w trakcie weryfikacji sprawozdań. W takiej sytuacji termin weryfikacji, o którym mowa w </w:t>
      </w:r>
      <w:r w:rsidRPr="00E44BE1">
        <w:rPr>
          <w:lang w:eastAsia="pl-PL"/>
        </w:rPr>
        <w:t>ust</w:t>
      </w:r>
      <w:r w:rsidRPr="00E44BE1">
        <w:t>. wyżej, zostaje wstrzymany.</w:t>
      </w:r>
    </w:p>
    <w:p w:rsidR="006C1577" w:rsidRPr="00F23FF5" w:rsidRDefault="0062773C" w:rsidP="00F23FF5">
      <w:pPr>
        <w:pStyle w:val="Akapitzlist"/>
        <w:numPr>
          <w:ilvl w:val="0"/>
          <w:numId w:val="22"/>
        </w:numPr>
        <w:rPr>
          <w:lang w:val="fi-FI"/>
        </w:rPr>
      </w:pPr>
      <w:r w:rsidRPr="00E44BE1">
        <w:t>PTTK o zatwierdzeniu, niezatwierdzeniu lub błędach w sprawozdaniu informuje Oddział pocztą elektron</w:t>
      </w:r>
      <w:r w:rsidR="004F4D51" w:rsidRPr="00E44BE1">
        <w:t>iczną na adres podany w ofercie</w:t>
      </w:r>
      <w:r w:rsidRPr="00E44BE1">
        <w:t xml:space="preserve"> oraz ewentualnie wzywa do zwrotu części lub całości dotacji</w:t>
      </w:r>
      <w:r w:rsidRPr="00E44BE1">
        <w:rPr>
          <w:lang w:eastAsia="pl-PL"/>
        </w:rPr>
        <w:t>,</w:t>
      </w:r>
      <w:r w:rsidRPr="00E44BE1">
        <w:t xml:space="preserve"> po weryfikacji, o której mowa w pkt. 4.</w:t>
      </w:r>
    </w:p>
    <w:p w:rsidR="00CF7889" w:rsidRPr="00E44BE1" w:rsidRDefault="00F55F92" w:rsidP="0014552B">
      <w:pPr>
        <w:pStyle w:val="Nagwek1"/>
      </w:pPr>
      <w:r w:rsidRPr="00E44BE1">
        <w:t>§ 9</w:t>
      </w:r>
    </w:p>
    <w:p w:rsidR="00CF7889" w:rsidRPr="00E44BE1" w:rsidRDefault="008C68C3" w:rsidP="00F23FF5">
      <w:pPr>
        <w:pStyle w:val="Akapitzlist"/>
        <w:numPr>
          <w:ilvl w:val="0"/>
          <w:numId w:val="12"/>
        </w:numPr>
      </w:pPr>
      <w:r w:rsidRPr="00E44BE1">
        <w:t xml:space="preserve">Prawa i obowiązki </w:t>
      </w:r>
      <w:r w:rsidR="008D66D0" w:rsidRPr="00E44BE1">
        <w:t>Oddziału</w:t>
      </w:r>
      <w:r w:rsidRPr="00E44BE1">
        <w:t xml:space="preserve"> wynikające z Umowy nie mogą być przenoszone na</w:t>
      </w:r>
      <w:r w:rsidR="00CF7889" w:rsidRPr="00E44BE1">
        <w:t xml:space="preserve"> </w:t>
      </w:r>
      <w:r w:rsidRPr="00E44BE1">
        <w:t xml:space="preserve">rzecz osób trzecich bez uprzedniej zgody </w:t>
      </w:r>
      <w:r w:rsidR="004E5E31" w:rsidRPr="00E44BE1">
        <w:t xml:space="preserve">ZG </w:t>
      </w:r>
      <w:r w:rsidR="00CF7889" w:rsidRPr="00E44BE1">
        <w:t>PTTK wyrażonej w formie pisemnej pod rygorem nieważności</w:t>
      </w:r>
      <w:r w:rsidRPr="00E44BE1">
        <w:t>.</w:t>
      </w:r>
    </w:p>
    <w:p w:rsidR="00C83A64" w:rsidRPr="00E44BE1" w:rsidRDefault="00C83A64" w:rsidP="00F23FF5">
      <w:pPr>
        <w:pStyle w:val="Akapitzlist"/>
        <w:numPr>
          <w:ilvl w:val="0"/>
          <w:numId w:val="12"/>
        </w:numPr>
      </w:pPr>
      <w:r w:rsidRPr="00E44BE1">
        <w:t>Oddział ponosi pełną odpowiedzialność wobec osób trzecich za szkody powstałe w związku z realizacją przedsięwzięcia, w szczególności przyjmuje na siebie ryzyko za straty i szkody bądź inne negatywne skutki spowodowane przez przedsięwzięcie.</w:t>
      </w:r>
    </w:p>
    <w:p w:rsidR="00B371E9" w:rsidRDefault="00B371E9" w:rsidP="00B371E9">
      <w:pPr>
        <w:pStyle w:val="Akapitzlist"/>
        <w:numPr>
          <w:ilvl w:val="0"/>
          <w:numId w:val="12"/>
        </w:numPr>
      </w:pPr>
      <w:r w:rsidRPr="00B371E9">
        <w:t>Wszelkie zmiany Umowy wymagają zachowania formy pisemnej pod rygorem nieważności.</w:t>
      </w:r>
    </w:p>
    <w:p w:rsidR="00B371E9" w:rsidRDefault="004B177E" w:rsidP="004B177E">
      <w:pPr>
        <w:pStyle w:val="Akapitzlist"/>
        <w:numPr>
          <w:ilvl w:val="0"/>
          <w:numId w:val="12"/>
        </w:numPr>
      </w:pPr>
      <w:r w:rsidRPr="004B177E">
        <w:t>W zakresie nieuregulowanym Umową stosuje się przepisy kodeksu cywilnego.</w:t>
      </w:r>
    </w:p>
    <w:p w:rsidR="00CF7889" w:rsidRPr="00E44BE1" w:rsidRDefault="00CF7889" w:rsidP="00F23FF5">
      <w:pPr>
        <w:pStyle w:val="Akapitzlist"/>
        <w:numPr>
          <w:ilvl w:val="0"/>
          <w:numId w:val="12"/>
        </w:numPr>
      </w:pPr>
      <w:r w:rsidRPr="00E44BE1">
        <w:t xml:space="preserve">Ewentualne spory powstałe w związku z zawarciem i wykonywaniem </w:t>
      </w:r>
      <w:r w:rsidR="002C3957">
        <w:t>U</w:t>
      </w:r>
      <w:r w:rsidRPr="00E44BE1">
        <w:t>mowy strony będą starały się rozstrzygać polubownie</w:t>
      </w:r>
      <w:r w:rsidR="008C68C3" w:rsidRPr="00E44BE1">
        <w:t>.</w:t>
      </w:r>
      <w:r w:rsidRPr="00E44BE1">
        <w:t xml:space="preserve"> W przypadku braku porozumienia spór zostanie poddany pod rozstrzygnięcie sądowi właściwemu ze względu na siedzibę PTTK.</w:t>
      </w:r>
    </w:p>
    <w:p w:rsidR="00D9127F" w:rsidRPr="00E44BE1" w:rsidRDefault="008C68C3" w:rsidP="00F23FF5">
      <w:pPr>
        <w:pStyle w:val="Akapitzlist"/>
        <w:numPr>
          <w:ilvl w:val="0"/>
          <w:numId w:val="12"/>
        </w:numPr>
      </w:pPr>
      <w:r w:rsidRPr="00E44BE1">
        <w:t>Umowa została sporządzona w dwóch jednobrzmiących egzemplarzach, po jednym</w:t>
      </w:r>
      <w:r w:rsidR="00CF7889" w:rsidRPr="00E44BE1">
        <w:t xml:space="preserve"> </w:t>
      </w:r>
      <w:r w:rsidR="008515B4" w:rsidRPr="00E44BE1">
        <w:t>dla </w:t>
      </w:r>
      <w:r w:rsidR="00CF7889" w:rsidRPr="00E44BE1">
        <w:t>każdej ze</w:t>
      </w:r>
      <w:r w:rsidR="00EF7C0D">
        <w:t> </w:t>
      </w:r>
      <w:r w:rsidR="00CF7889" w:rsidRPr="00E44BE1">
        <w:t>stron.</w:t>
      </w:r>
    </w:p>
    <w:p w:rsidR="00D9127F" w:rsidRPr="00E44BE1" w:rsidRDefault="00D9127F" w:rsidP="001C22E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C1577" w:rsidRPr="00E44BE1" w:rsidTr="006C1577">
        <w:tc>
          <w:tcPr>
            <w:tcW w:w="4606" w:type="dxa"/>
          </w:tcPr>
          <w:p w:rsidR="006C1577" w:rsidRPr="00E44BE1" w:rsidRDefault="006C1577" w:rsidP="00F23FF5">
            <w:r w:rsidRPr="00E44BE1">
              <w:t>_________________</w:t>
            </w:r>
          </w:p>
          <w:p w:rsidR="006C1577" w:rsidRPr="00E44BE1" w:rsidRDefault="00D865AE" w:rsidP="00F23FF5">
            <w:proofErr w:type="gramStart"/>
            <w:r w:rsidRPr="00E44BE1">
              <w:t>w</w:t>
            </w:r>
            <w:proofErr w:type="gramEnd"/>
            <w:r w:rsidRPr="00E44BE1">
              <w:t xml:space="preserve"> imieniu </w:t>
            </w:r>
            <w:r w:rsidR="006C1577" w:rsidRPr="00E44BE1">
              <w:t>Oddział</w:t>
            </w:r>
            <w:r w:rsidRPr="00E44BE1">
              <w:t>u</w:t>
            </w:r>
          </w:p>
        </w:tc>
        <w:tc>
          <w:tcPr>
            <w:tcW w:w="4606" w:type="dxa"/>
          </w:tcPr>
          <w:p w:rsidR="006C1577" w:rsidRPr="00E44BE1" w:rsidRDefault="006C1577" w:rsidP="00F23FF5">
            <w:r w:rsidRPr="00E44BE1">
              <w:t>___________________</w:t>
            </w:r>
          </w:p>
          <w:p w:rsidR="006C1577" w:rsidRPr="00E44BE1" w:rsidRDefault="00D865AE" w:rsidP="00F23FF5">
            <w:proofErr w:type="gramStart"/>
            <w:r w:rsidRPr="00E44BE1">
              <w:t>w</w:t>
            </w:r>
            <w:proofErr w:type="gramEnd"/>
            <w:r w:rsidRPr="00E44BE1">
              <w:t xml:space="preserve"> imieniu </w:t>
            </w:r>
            <w:r w:rsidR="006C1577" w:rsidRPr="00E44BE1">
              <w:t>PTTK</w:t>
            </w:r>
          </w:p>
        </w:tc>
      </w:tr>
    </w:tbl>
    <w:p w:rsidR="00B467A3" w:rsidRPr="00E44BE1" w:rsidRDefault="00B467A3" w:rsidP="00F23FF5"/>
    <w:p w:rsidR="00EB2C61" w:rsidRDefault="00CB58B6" w:rsidP="00F23FF5">
      <w:r w:rsidRPr="00E44BE1">
        <w:t>Załączniki:</w:t>
      </w:r>
    </w:p>
    <w:p w:rsidR="001C22E8" w:rsidRDefault="00CB58B6" w:rsidP="00F23FF5">
      <w:r w:rsidRPr="00E44BE1">
        <w:t>1. Zaktualizowana oferta na realizację przedsięwzięcia.</w:t>
      </w:r>
    </w:p>
    <w:p w:rsidR="00D865AE" w:rsidRPr="00E44BE1" w:rsidRDefault="00CB58B6" w:rsidP="00F23FF5">
      <w:r w:rsidRPr="00E44BE1">
        <w:t>2. W</w:t>
      </w:r>
      <w:r w:rsidR="00C83A64" w:rsidRPr="00E44BE1">
        <w:t>zór sprawozdania z realizacji przedsięwzięcia</w:t>
      </w:r>
    </w:p>
    <w:sectPr w:rsidR="00D865AE" w:rsidRPr="00E44BE1" w:rsidSect="009A654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Cs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lang w:val="fi-FI"/>
      </w:rPr>
    </w:lvl>
  </w:abstractNum>
  <w:abstractNum w:abstractNumId="4">
    <w:nsid w:val="00000013"/>
    <w:multiLevelType w:val="singleLevel"/>
    <w:tmpl w:val="BFD4B2F6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86BCE"/>
    <w:multiLevelType w:val="hybridMultilevel"/>
    <w:tmpl w:val="0A6AF7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055BE6"/>
    <w:multiLevelType w:val="hybridMultilevel"/>
    <w:tmpl w:val="E06C3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F92066"/>
    <w:multiLevelType w:val="hybridMultilevel"/>
    <w:tmpl w:val="06B47BFC"/>
    <w:lvl w:ilvl="0" w:tplc="E75EC89E">
      <w:start w:val="1"/>
      <w:numFmt w:val="decimal"/>
      <w:pStyle w:val="Akapitzlist"/>
      <w:lvlText w:val="%1."/>
      <w:lvlJc w:val="left"/>
      <w:pPr>
        <w:ind w:left="360" w:hanging="360"/>
      </w:pPr>
      <w:rPr>
        <w:b w:val="0"/>
      </w:rPr>
    </w:lvl>
    <w:lvl w:ilvl="1" w:tplc="03DA31F2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A075CE"/>
    <w:multiLevelType w:val="hybridMultilevel"/>
    <w:tmpl w:val="5FF48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65386B"/>
    <w:multiLevelType w:val="hybridMultilevel"/>
    <w:tmpl w:val="2E049A2C"/>
    <w:lvl w:ilvl="0" w:tplc="91F4C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AE642A"/>
    <w:multiLevelType w:val="hybridMultilevel"/>
    <w:tmpl w:val="128E40B4"/>
    <w:lvl w:ilvl="0" w:tplc="911C654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8277F3"/>
    <w:multiLevelType w:val="hybridMultilevel"/>
    <w:tmpl w:val="41FCC51E"/>
    <w:lvl w:ilvl="0" w:tplc="68225D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AC04AFB"/>
    <w:multiLevelType w:val="hybridMultilevel"/>
    <w:tmpl w:val="4DD69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9C7513"/>
    <w:multiLevelType w:val="hybridMultilevel"/>
    <w:tmpl w:val="35289930"/>
    <w:lvl w:ilvl="0" w:tplc="ADDE97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BA77B5B"/>
    <w:multiLevelType w:val="hybridMultilevel"/>
    <w:tmpl w:val="5380C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B0770"/>
    <w:multiLevelType w:val="hybridMultilevel"/>
    <w:tmpl w:val="DB18B9BA"/>
    <w:lvl w:ilvl="0" w:tplc="B5AAC1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A222DC"/>
    <w:multiLevelType w:val="hybridMultilevel"/>
    <w:tmpl w:val="42A4E276"/>
    <w:lvl w:ilvl="0" w:tplc="5BCE6E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70456"/>
    <w:multiLevelType w:val="hybridMultilevel"/>
    <w:tmpl w:val="9BBC16D4"/>
    <w:lvl w:ilvl="0" w:tplc="1A28C5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D58F4"/>
    <w:multiLevelType w:val="hybridMultilevel"/>
    <w:tmpl w:val="1C7C1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735A18"/>
    <w:multiLevelType w:val="hybridMultilevel"/>
    <w:tmpl w:val="1870E404"/>
    <w:lvl w:ilvl="0" w:tplc="0B9CBF54">
      <w:start w:val="1"/>
      <w:numFmt w:val="bullet"/>
      <w:lvlText w:val="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21">
    <w:nsid w:val="6A11518D"/>
    <w:multiLevelType w:val="hybridMultilevel"/>
    <w:tmpl w:val="C59CAA2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6B817969"/>
    <w:multiLevelType w:val="hybridMultilevel"/>
    <w:tmpl w:val="1F181FCC"/>
    <w:lvl w:ilvl="0" w:tplc="AF886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133874"/>
    <w:multiLevelType w:val="hybridMultilevel"/>
    <w:tmpl w:val="2E2E1098"/>
    <w:lvl w:ilvl="0" w:tplc="7B2E33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296B69"/>
    <w:multiLevelType w:val="hybridMultilevel"/>
    <w:tmpl w:val="DC647652"/>
    <w:lvl w:ilvl="0" w:tplc="D292A1C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5E0462"/>
    <w:multiLevelType w:val="hybridMultilevel"/>
    <w:tmpl w:val="4C90C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56575E"/>
    <w:multiLevelType w:val="singleLevel"/>
    <w:tmpl w:val="000000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num w:numId="1">
    <w:abstractNumId w:val="13"/>
  </w:num>
  <w:num w:numId="2">
    <w:abstractNumId w:val="25"/>
  </w:num>
  <w:num w:numId="3">
    <w:abstractNumId w:val="6"/>
  </w:num>
  <w:num w:numId="4">
    <w:abstractNumId w:val="11"/>
  </w:num>
  <w:num w:numId="5">
    <w:abstractNumId w:val="21"/>
  </w:num>
  <w:num w:numId="6">
    <w:abstractNumId w:val="17"/>
  </w:num>
  <w:num w:numId="7">
    <w:abstractNumId w:val="16"/>
  </w:num>
  <w:num w:numId="8">
    <w:abstractNumId w:val="10"/>
  </w:num>
  <w:num w:numId="9">
    <w:abstractNumId w:val="7"/>
  </w:num>
  <w:num w:numId="10">
    <w:abstractNumId w:val="19"/>
  </w:num>
  <w:num w:numId="11">
    <w:abstractNumId w:val="12"/>
  </w:num>
  <w:num w:numId="12">
    <w:abstractNumId w:val="22"/>
  </w:num>
  <w:num w:numId="13">
    <w:abstractNumId w:val="20"/>
  </w:num>
  <w:num w:numId="14">
    <w:abstractNumId w:val="9"/>
  </w:num>
  <w:num w:numId="15">
    <w:abstractNumId w:val="14"/>
  </w:num>
  <w:num w:numId="16">
    <w:abstractNumId w:val="15"/>
  </w:num>
  <w:num w:numId="17">
    <w:abstractNumId w:val="18"/>
  </w:num>
  <w:num w:numId="18">
    <w:abstractNumId w:val="0"/>
  </w:num>
  <w:num w:numId="19">
    <w:abstractNumId w:val="5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24"/>
  </w:num>
  <w:num w:numId="25">
    <w:abstractNumId w:val="8"/>
  </w:num>
  <w:num w:numId="26">
    <w:abstractNumId w:val="23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68C3"/>
    <w:rsid w:val="00002E9E"/>
    <w:rsid w:val="0004776E"/>
    <w:rsid w:val="000656A8"/>
    <w:rsid w:val="000B6C91"/>
    <w:rsid w:val="000F0322"/>
    <w:rsid w:val="001019A8"/>
    <w:rsid w:val="00133B96"/>
    <w:rsid w:val="0014552B"/>
    <w:rsid w:val="00156DB0"/>
    <w:rsid w:val="00177895"/>
    <w:rsid w:val="001A3558"/>
    <w:rsid w:val="001C22E8"/>
    <w:rsid w:val="00225919"/>
    <w:rsid w:val="00231BE8"/>
    <w:rsid w:val="002C3957"/>
    <w:rsid w:val="002E6F32"/>
    <w:rsid w:val="002F47D6"/>
    <w:rsid w:val="003118F2"/>
    <w:rsid w:val="00361A7E"/>
    <w:rsid w:val="00365501"/>
    <w:rsid w:val="003725D6"/>
    <w:rsid w:val="003B3FC3"/>
    <w:rsid w:val="004361BC"/>
    <w:rsid w:val="004733BA"/>
    <w:rsid w:val="0049556C"/>
    <w:rsid w:val="004B177E"/>
    <w:rsid w:val="004B3203"/>
    <w:rsid w:val="004B42CB"/>
    <w:rsid w:val="004D2C9A"/>
    <w:rsid w:val="004D48D8"/>
    <w:rsid w:val="004E5E31"/>
    <w:rsid w:val="004F4D51"/>
    <w:rsid w:val="004F69FB"/>
    <w:rsid w:val="00545825"/>
    <w:rsid w:val="005F2DC6"/>
    <w:rsid w:val="005F3FBF"/>
    <w:rsid w:val="006179B2"/>
    <w:rsid w:val="0062773C"/>
    <w:rsid w:val="006326FE"/>
    <w:rsid w:val="006469C4"/>
    <w:rsid w:val="006704E1"/>
    <w:rsid w:val="0067572E"/>
    <w:rsid w:val="00686F8E"/>
    <w:rsid w:val="006960B3"/>
    <w:rsid w:val="006C1577"/>
    <w:rsid w:val="006D502F"/>
    <w:rsid w:val="006E5D3F"/>
    <w:rsid w:val="006F4771"/>
    <w:rsid w:val="0071226B"/>
    <w:rsid w:val="007177CD"/>
    <w:rsid w:val="00764CCE"/>
    <w:rsid w:val="007E337C"/>
    <w:rsid w:val="008002F8"/>
    <w:rsid w:val="008515B4"/>
    <w:rsid w:val="008635E4"/>
    <w:rsid w:val="008655B0"/>
    <w:rsid w:val="008C68C3"/>
    <w:rsid w:val="008D14CD"/>
    <w:rsid w:val="008D66D0"/>
    <w:rsid w:val="008D66E9"/>
    <w:rsid w:val="00905600"/>
    <w:rsid w:val="009238B4"/>
    <w:rsid w:val="009A654A"/>
    <w:rsid w:val="009F0590"/>
    <w:rsid w:val="00A34D8E"/>
    <w:rsid w:val="00A717F8"/>
    <w:rsid w:val="00A8505C"/>
    <w:rsid w:val="00A875B9"/>
    <w:rsid w:val="00B33CFA"/>
    <w:rsid w:val="00B371E9"/>
    <w:rsid w:val="00B467A3"/>
    <w:rsid w:val="00B72528"/>
    <w:rsid w:val="00B742BC"/>
    <w:rsid w:val="00C03668"/>
    <w:rsid w:val="00C061D9"/>
    <w:rsid w:val="00C20B3B"/>
    <w:rsid w:val="00C33ADF"/>
    <w:rsid w:val="00C52FC9"/>
    <w:rsid w:val="00C64C89"/>
    <w:rsid w:val="00C705D7"/>
    <w:rsid w:val="00C83A64"/>
    <w:rsid w:val="00C92ABA"/>
    <w:rsid w:val="00CB58B6"/>
    <w:rsid w:val="00CF1C24"/>
    <w:rsid w:val="00CF7889"/>
    <w:rsid w:val="00D508D4"/>
    <w:rsid w:val="00D75653"/>
    <w:rsid w:val="00D865AE"/>
    <w:rsid w:val="00D9127F"/>
    <w:rsid w:val="00DF3DB1"/>
    <w:rsid w:val="00E257D9"/>
    <w:rsid w:val="00E44BE1"/>
    <w:rsid w:val="00E67D9C"/>
    <w:rsid w:val="00E9467E"/>
    <w:rsid w:val="00EB15EF"/>
    <w:rsid w:val="00EB2C61"/>
    <w:rsid w:val="00EB70D4"/>
    <w:rsid w:val="00EE07BC"/>
    <w:rsid w:val="00EE2193"/>
    <w:rsid w:val="00EF7C0D"/>
    <w:rsid w:val="00F11602"/>
    <w:rsid w:val="00F22DB0"/>
    <w:rsid w:val="00F23FF5"/>
    <w:rsid w:val="00F5294F"/>
    <w:rsid w:val="00F55F92"/>
    <w:rsid w:val="00F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FF5"/>
    <w:pPr>
      <w:widowControl w:val="0"/>
      <w:suppressAutoHyphens/>
      <w:autoSpaceDE w:val="0"/>
      <w:autoSpaceDN w:val="0"/>
      <w:adjustRightInd w:val="0"/>
      <w:spacing w:after="120" w:line="276" w:lineRule="auto"/>
      <w:jc w:val="both"/>
    </w:pPr>
    <w:rPr>
      <w:rFonts w:cs="Arial"/>
      <w:bCs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44BE1"/>
    <w:pPr>
      <w:keepNext/>
      <w:tabs>
        <w:tab w:val="num" w:pos="0"/>
      </w:tabs>
      <w:spacing w:before="120" w:after="0"/>
      <w:jc w:val="center"/>
      <w:outlineLvl w:val="0"/>
    </w:pPr>
    <w:rPr>
      <w:rFonts w:asciiTheme="minorHAnsi" w:hAnsiTheme="minorHAnsi" w:cstheme="minorHAnsi"/>
      <w:b/>
      <w:kern w:val="1"/>
      <w:szCs w:val="20"/>
      <w:lang w:val="fi-FI"/>
    </w:rPr>
  </w:style>
  <w:style w:type="paragraph" w:styleId="Nagwek2">
    <w:name w:val="heading 2"/>
    <w:basedOn w:val="Normalny"/>
    <w:next w:val="Normalny"/>
    <w:link w:val="Nagwek2Znak"/>
    <w:qFormat/>
    <w:rsid w:val="00E44BE1"/>
    <w:pPr>
      <w:keepNext/>
      <w:tabs>
        <w:tab w:val="num" w:pos="0"/>
      </w:tabs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E44BE1"/>
    <w:pPr>
      <w:keepNext/>
      <w:tabs>
        <w:tab w:val="num" w:pos="0"/>
      </w:tabs>
      <w:jc w:val="center"/>
      <w:outlineLvl w:val="2"/>
    </w:pPr>
    <w:rPr>
      <w:rFonts w:ascii="Arial" w:eastAsiaTheme="majorEastAsia" w:hAnsi="Arial" w:cstheme="majorBidi"/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44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44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44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44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44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44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BE1"/>
    <w:pPr>
      <w:numPr>
        <w:numId w:val="25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59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9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9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919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59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C1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E44BE1"/>
    <w:rPr>
      <w:rFonts w:cs="Courier New"/>
      <w:b/>
      <w:sz w:val="22"/>
      <w:szCs w:val="22"/>
      <w:lang w:eastAsia="ar-SA"/>
    </w:rPr>
  </w:style>
  <w:style w:type="character" w:customStyle="1" w:styleId="WW8Num1z0">
    <w:name w:val="WW8Num1z0"/>
    <w:rsid w:val="00CB58B6"/>
  </w:style>
  <w:style w:type="character" w:customStyle="1" w:styleId="Nagwek1Znak">
    <w:name w:val="Nagłówek 1 Znak"/>
    <w:basedOn w:val="Domylnaczcionkaakapitu"/>
    <w:link w:val="Nagwek1"/>
    <w:rsid w:val="00E44BE1"/>
    <w:rPr>
      <w:rFonts w:asciiTheme="minorHAnsi" w:hAnsiTheme="minorHAnsi" w:cstheme="minorHAnsi"/>
      <w:b/>
      <w:kern w:val="1"/>
      <w:sz w:val="22"/>
      <w:lang w:val="fi-FI" w:eastAsia="ar-SA"/>
    </w:rPr>
  </w:style>
  <w:style w:type="character" w:styleId="Hipercze">
    <w:name w:val="Hyperlink"/>
    <w:uiPriority w:val="99"/>
    <w:rsid w:val="0062773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E44BE1"/>
    <w:rPr>
      <w:rFonts w:ascii="Arial" w:eastAsiaTheme="majorEastAsia" w:hAnsi="Arial" w:cstheme="majorBidi"/>
      <w:b/>
      <w:sz w:val="22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44BE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44BE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44BE1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44BE1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44BE1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44BE1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44BE1"/>
    <w:pPr>
      <w:spacing w:after="200"/>
    </w:pPr>
    <w:rPr>
      <w:b/>
      <w:bCs w:val="0"/>
      <w:color w:val="4F81BD" w:themeColor="accent1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E44BE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44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44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44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E44BE1"/>
    <w:rPr>
      <w:rFonts w:ascii="Calibri" w:hAnsi="Calibri" w:cs="Calibri"/>
      <w:b/>
      <w:bCs/>
    </w:rPr>
  </w:style>
  <w:style w:type="character" w:styleId="Uwydatnienie">
    <w:name w:val="Emphasis"/>
    <w:basedOn w:val="Domylnaczcionkaakapitu"/>
    <w:uiPriority w:val="20"/>
    <w:qFormat/>
    <w:rsid w:val="00E44BE1"/>
    <w:rPr>
      <w:i/>
      <w:iCs/>
    </w:rPr>
  </w:style>
  <w:style w:type="paragraph" w:styleId="Bezodstpw">
    <w:name w:val="No Spacing"/>
    <w:uiPriority w:val="1"/>
    <w:qFormat/>
    <w:rsid w:val="00E44BE1"/>
    <w:pPr>
      <w:suppressAutoHyphens/>
      <w:jc w:val="both"/>
    </w:pPr>
    <w:rPr>
      <w:rFonts w:cs="Calibri"/>
      <w:sz w:val="22"/>
      <w:szCs w:val="22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E44BE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44BE1"/>
    <w:rPr>
      <w:rFonts w:cs="Courier New"/>
      <w:i/>
      <w:iCs/>
      <w:color w:val="000000" w:themeColor="text1"/>
      <w:sz w:val="22"/>
      <w:szCs w:val="22"/>
      <w:lang w:eastAsia="ar-SA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44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44BE1"/>
    <w:rPr>
      <w:rFonts w:cs="Courier New"/>
      <w:b/>
      <w:bCs/>
      <w:i/>
      <w:iCs/>
      <w:color w:val="4F81BD" w:themeColor="accent1"/>
      <w:sz w:val="22"/>
      <w:szCs w:val="22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E44BE1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E44BE1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44BE1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44BE1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44BE1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4BE1"/>
    <w:pPr>
      <w:keepLines/>
      <w:tabs>
        <w:tab w:val="clear" w:pos="0"/>
      </w:tabs>
      <w:spacing w:before="480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28"/>
      <w:szCs w:val="28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tk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nak.ptt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oczta@ptt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czta@ptt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5C41-A0B7-4EA3-8E45-106CC8DBB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1375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SZS</dc:creator>
  <cp:lastModifiedBy>Paweł Zań</cp:lastModifiedBy>
  <cp:revision>24</cp:revision>
  <dcterms:created xsi:type="dcterms:W3CDTF">2020-02-05T09:55:00Z</dcterms:created>
  <dcterms:modified xsi:type="dcterms:W3CDTF">2022-06-30T15:40:00Z</dcterms:modified>
</cp:coreProperties>
</file>